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546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5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6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Style w:val="cat-OrganizationNamegrp-16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(ИНН 5407973997)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5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8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договору,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заявление </w:t>
      </w:r>
      <w:r>
        <w:rPr>
          <w:rStyle w:val="cat-OrganizationNamegrp-16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7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договору, процентов 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8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коллекторская организация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>«Право Онлайн»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1rplc-12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займа от </w:t>
      </w:r>
      <w:r>
        <w:rPr>
          <w:rStyle w:val="cat-Dategrp-2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42991490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2rplc-1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за пользование суммой займа за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3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Dategrp-4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3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4rplc-19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9rplc-20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1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2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546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10rplc-23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5rplc-2">
    <w:name w:val="cat-FIO grp-5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OrganizationNamegrp-16rplc-4">
    <w:name w:val="cat-OrganizationName grp-16 rplc-4"/>
    <w:basedOn w:val="DefaultParagraphFont"/>
  </w:style>
  <w:style w:type="character" w:customStyle="1" w:styleId="cat-FIOgrp-7rplc-5">
    <w:name w:val="cat-FIO grp-7 rplc-5"/>
    <w:basedOn w:val="DefaultParagraphFont"/>
  </w:style>
  <w:style w:type="character" w:customStyle="1" w:styleId="cat-PassportDatagrp-15rplc-6">
    <w:name w:val="cat-PassportData grp-15 rplc-6"/>
    <w:basedOn w:val="DefaultParagraphFont"/>
  </w:style>
  <w:style w:type="character" w:customStyle="1" w:styleId="cat-ExternalSystemDefinedgrp-18rplc-7">
    <w:name w:val="cat-ExternalSystemDefined grp-18 rplc-7"/>
    <w:basedOn w:val="DefaultParagraphFont"/>
  </w:style>
  <w:style w:type="character" w:customStyle="1" w:styleId="cat-ExternalSystemDefinedgrp-17rplc-8">
    <w:name w:val="cat-ExternalSystemDefined grp-17 rplc-8"/>
    <w:basedOn w:val="DefaultParagraphFont"/>
  </w:style>
  <w:style w:type="character" w:customStyle="1" w:styleId="cat-OrganizationNamegrp-16rplc-9">
    <w:name w:val="cat-OrganizationName grp-16 rplc-9"/>
    <w:basedOn w:val="DefaultParagraphFont"/>
  </w:style>
  <w:style w:type="character" w:customStyle="1" w:styleId="cat-FIOgrp-7rplc-10">
    <w:name w:val="cat-FIO grp-7 rplc-10"/>
    <w:basedOn w:val="DefaultParagraphFont"/>
  </w:style>
  <w:style w:type="character" w:customStyle="1" w:styleId="cat-FIOgrp-8rplc-11">
    <w:name w:val="cat-FIO grp-8 rplc-11"/>
    <w:basedOn w:val="DefaultParagraphFont"/>
  </w:style>
  <w:style w:type="character" w:customStyle="1" w:styleId="cat-Sumgrp-11rplc-12">
    <w:name w:val="cat-Sum grp-11 rplc-12"/>
    <w:basedOn w:val="DefaultParagraphFont"/>
  </w:style>
  <w:style w:type="character" w:customStyle="1" w:styleId="cat-Dategrp-2rplc-13">
    <w:name w:val="cat-Date grp-2 rplc-13"/>
    <w:basedOn w:val="DefaultParagraphFont"/>
  </w:style>
  <w:style w:type="character" w:customStyle="1" w:styleId="cat-Dategrp-3rplc-14">
    <w:name w:val="cat-Date grp-3 rplc-14"/>
    <w:basedOn w:val="DefaultParagraphFont"/>
  </w:style>
  <w:style w:type="character" w:customStyle="1" w:styleId="cat-Sumgrp-12rplc-15">
    <w:name w:val="cat-Sum grp-12 rplc-15"/>
    <w:basedOn w:val="DefaultParagraphFont"/>
  </w:style>
  <w:style w:type="character" w:customStyle="1" w:styleId="cat-Dategrp-3rplc-16">
    <w:name w:val="cat-Date grp-3 rplc-16"/>
    <w:basedOn w:val="DefaultParagraphFont"/>
  </w:style>
  <w:style w:type="character" w:customStyle="1" w:styleId="cat-Dategrp-4rplc-17">
    <w:name w:val="cat-Date grp-4 rplc-17"/>
    <w:basedOn w:val="DefaultParagraphFont"/>
  </w:style>
  <w:style w:type="character" w:customStyle="1" w:styleId="cat-Sumgrp-13rplc-18">
    <w:name w:val="cat-Sum grp-13 rplc-18"/>
    <w:basedOn w:val="DefaultParagraphFont"/>
  </w:style>
  <w:style w:type="character" w:customStyle="1" w:styleId="cat-Sumgrp-14rplc-19">
    <w:name w:val="cat-Sum grp-14 rplc-19"/>
    <w:basedOn w:val="DefaultParagraphFont"/>
  </w:style>
  <w:style w:type="character" w:customStyle="1" w:styleId="cat-FIOgrp-9rplc-20">
    <w:name w:val="cat-FIO grp-9 rplc-20"/>
    <w:basedOn w:val="DefaultParagraphFont"/>
  </w:style>
  <w:style w:type="character" w:customStyle="1" w:styleId="cat-FIOgrp-9rplc-21">
    <w:name w:val="cat-FIO grp-9 rplc-21"/>
    <w:basedOn w:val="DefaultParagraphFont"/>
  </w:style>
  <w:style w:type="character" w:customStyle="1" w:styleId="cat-Dategrp-1rplc-22">
    <w:name w:val="cat-Date grp-1 rplc-22"/>
    <w:basedOn w:val="DefaultParagraphFont"/>
  </w:style>
  <w:style w:type="character" w:customStyle="1" w:styleId="cat-FIOgrp-10rplc-23">
    <w:name w:val="cat-FIO grp-10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